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71F1" w14:textId="77777777" w:rsidR="00736A9A" w:rsidRPr="00736A9A" w:rsidRDefault="00736A9A" w:rsidP="00736A9A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736A9A">
        <w:rPr>
          <w:rStyle w:val="Strong"/>
          <w:rFonts w:asciiTheme="majorHAnsi" w:hAnsiTheme="majorHAnsi" w:cstheme="majorHAnsi"/>
          <w:sz w:val="48"/>
          <w:szCs w:val="48"/>
        </w:rPr>
        <w:t>Моя жизнь так прекрасна, когда Ты со мною</w:t>
      </w:r>
      <w:r w:rsidRPr="00736A9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36A9A">
        <w:rPr>
          <w:rStyle w:val="Strong"/>
          <w:rFonts w:asciiTheme="majorHAnsi" w:hAnsiTheme="majorHAnsi" w:cstheme="majorHAnsi"/>
          <w:sz w:val="48"/>
          <w:szCs w:val="48"/>
        </w:rPr>
        <w:t>Мне легко по дороге идти в дом родной!</w:t>
      </w:r>
      <w:r w:rsidRPr="00736A9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36A9A">
        <w:rPr>
          <w:rStyle w:val="Strong"/>
          <w:rFonts w:asciiTheme="majorHAnsi" w:hAnsiTheme="majorHAnsi" w:cstheme="majorHAnsi"/>
          <w:sz w:val="48"/>
          <w:szCs w:val="48"/>
        </w:rPr>
        <w:t>Слышу голос небесный: «Дитя, Я с тобою,</w:t>
      </w:r>
      <w:r w:rsidRPr="00736A9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36A9A">
        <w:rPr>
          <w:rStyle w:val="Strong"/>
          <w:rFonts w:asciiTheme="majorHAnsi" w:hAnsiTheme="majorHAnsi" w:cstheme="majorHAnsi"/>
          <w:sz w:val="48"/>
          <w:szCs w:val="48"/>
        </w:rPr>
        <w:t xml:space="preserve">Только Я знаю всё наперёд!» </w:t>
      </w:r>
    </w:p>
    <w:p w14:paraId="75891D1D" w14:textId="77777777" w:rsidR="00736A9A" w:rsidRPr="00736A9A" w:rsidRDefault="00736A9A" w:rsidP="00736A9A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736A9A">
        <w:rPr>
          <w:rStyle w:val="Strong"/>
          <w:rFonts w:asciiTheme="majorHAnsi" w:hAnsiTheme="majorHAnsi" w:cstheme="majorHAnsi"/>
          <w:sz w:val="48"/>
          <w:szCs w:val="48"/>
        </w:rPr>
        <w:t>Хоть в дороге встречаешь обрывы и скалы</w:t>
      </w:r>
      <w:r w:rsidRPr="00736A9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36A9A">
        <w:rPr>
          <w:rStyle w:val="Strong"/>
          <w:rFonts w:asciiTheme="majorHAnsi" w:hAnsiTheme="majorHAnsi" w:cstheme="majorHAnsi"/>
          <w:sz w:val="48"/>
          <w:szCs w:val="48"/>
        </w:rPr>
        <w:t>Сильный ветер напротив в лицо.</w:t>
      </w:r>
      <w:r w:rsidRPr="00736A9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36A9A">
        <w:rPr>
          <w:rStyle w:val="Strong"/>
          <w:rFonts w:asciiTheme="majorHAnsi" w:hAnsiTheme="majorHAnsi" w:cstheme="majorHAnsi"/>
          <w:sz w:val="48"/>
          <w:szCs w:val="48"/>
        </w:rPr>
        <w:t>Взор держи на Иисуса, на Него лишь взирая</w:t>
      </w:r>
      <w:r w:rsidRPr="00736A9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36A9A">
        <w:rPr>
          <w:rStyle w:val="Strong"/>
          <w:rFonts w:asciiTheme="majorHAnsi" w:hAnsiTheme="majorHAnsi" w:cstheme="majorHAnsi"/>
          <w:sz w:val="48"/>
          <w:szCs w:val="48"/>
        </w:rPr>
        <w:t xml:space="preserve">Только так ты войдёшь в дом родной! </w:t>
      </w:r>
    </w:p>
    <w:p w14:paraId="282ED753" w14:textId="77777777" w:rsidR="00736A9A" w:rsidRPr="00736A9A" w:rsidRDefault="00736A9A" w:rsidP="00736A9A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736A9A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Доведу я детей Своих в небо, в вечный покой!</w:t>
      </w:r>
      <w:r w:rsidRPr="00736A9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36A9A">
        <w:rPr>
          <w:rStyle w:val="Strong"/>
          <w:rFonts w:asciiTheme="majorHAnsi" w:hAnsiTheme="majorHAnsi" w:cstheme="majorHAnsi"/>
          <w:color w:val="0000FF"/>
          <w:sz w:val="48"/>
          <w:szCs w:val="48"/>
        </w:rPr>
        <w:t>Хоры ангелов встретят невесту, где мир святой!</w:t>
      </w:r>
      <w:r w:rsidRPr="00736A9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36A9A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И сольёмся в единое пенье: Свят, свят Господь!</w:t>
      </w:r>
      <w:r w:rsidRPr="00736A9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36A9A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Совершил Он победу, </w:t>
      </w:r>
      <w:r w:rsidRPr="00736A9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36A9A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Привёл Свою церковь в дом родной!</w:t>
      </w:r>
    </w:p>
    <w:p w14:paraId="2807534F" w14:textId="77777777" w:rsidR="00736A9A" w:rsidRPr="00736A9A" w:rsidRDefault="00736A9A" w:rsidP="00736A9A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736A9A">
        <w:rPr>
          <w:rStyle w:val="Strong"/>
          <w:rFonts w:asciiTheme="majorHAnsi" w:hAnsiTheme="majorHAnsi" w:cstheme="majorHAnsi"/>
          <w:sz w:val="48"/>
          <w:szCs w:val="48"/>
        </w:rPr>
        <w:lastRenderedPageBreak/>
        <w:t>Прежде чем ты родился, Я знал твоё имя,</w:t>
      </w:r>
      <w:r w:rsidRPr="00736A9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36A9A">
        <w:rPr>
          <w:rStyle w:val="Strong"/>
          <w:rFonts w:asciiTheme="majorHAnsi" w:hAnsiTheme="majorHAnsi" w:cstheme="majorHAnsi"/>
          <w:sz w:val="48"/>
          <w:szCs w:val="48"/>
        </w:rPr>
        <w:t>Дни твои наперёд Я назначил тебе!</w:t>
      </w:r>
      <w:r w:rsidRPr="00736A9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36A9A">
        <w:rPr>
          <w:rStyle w:val="Strong"/>
          <w:rFonts w:asciiTheme="majorHAnsi" w:hAnsiTheme="majorHAnsi" w:cstheme="majorHAnsi"/>
          <w:sz w:val="48"/>
          <w:szCs w:val="48"/>
        </w:rPr>
        <w:t xml:space="preserve">Лишь во Мне твоя сила, </w:t>
      </w:r>
      <w:r w:rsidRPr="00736A9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36A9A">
        <w:rPr>
          <w:rStyle w:val="Strong"/>
          <w:rFonts w:asciiTheme="majorHAnsi" w:hAnsiTheme="majorHAnsi" w:cstheme="majorHAnsi"/>
          <w:sz w:val="48"/>
          <w:szCs w:val="48"/>
        </w:rPr>
        <w:t>счастлив будешь ты в Боге</w:t>
      </w:r>
      <w:r w:rsidRPr="00736A9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36A9A">
        <w:rPr>
          <w:rStyle w:val="Strong"/>
          <w:rFonts w:asciiTheme="majorHAnsi" w:hAnsiTheme="majorHAnsi" w:cstheme="majorHAnsi"/>
          <w:sz w:val="48"/>
          <w:szCs w:val="48"/>
        </w:rPr>
        <w:t>Если всё ты доверишь лишь Мне!</w:t>
      </w:r>
    </w:p>
    <w:p w14:paraId="3C13D477" w14:textId="77777777" w:rsidR="00736A9A" w:rsidRPr="00736A9A" w:rsidRDefault="00736A9A" w:rsidP="00736A9A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736A9A">
        <w:rPr>
          <w:rStyle w:val="Strong"/>
          <w:rFonts w:asciiTheme="majorHAnsi" w:hAnsiTheme="majorHAnsi" w:cstheme="majorHAnsi"/>
          <w:sz w:val="48"/>
          <w:szCs w:val="48"/>
        </w:rPr>
        <w:t>Никогда не предам, не оставлю в дороге,</w:t>
      </w:r>
      <w:r w:rsidRPr="00736A9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36A9A">
        <w:rPr>
          <w:rStyle w:val="Strong"/>
          <w:rFonts w:asciiTheme="majorHAnsi" w:hAnsiTheme="majorHAnsi" w:cstheme="majorHAnsi"/>
          <w:sz w:val="48"/>
          <w:szCs w:val="48"/>
        </w:rPr>
        <w:t>Разлюбить Я тебя никогда не смогу,</w:t>
      </w:r>
      <w:r w:rsidRPr="00736A9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36A9A">
        <w:rPr>
          <w:rStyle w:val="Strong"/>
          <w:rFonts w:asciiTheme="majorHAnsi" w:hAnsiTheme="majorHAnsi" w:cstheme="majorHAnsi"/>
          <w:sz w:val="48"/>
          <w:szCs w:val="48"/>
        </w:rPr>
        <w:t>Свою кровь Я пролил за тебя на Голгофе,</w:t>
      </w:r>
      <w:r w:rsidRPr="00736A9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36A9A">
        <w:rPr>
          <w:rStyle w:val="Strong"/>
          <w:rFonts w:asciiTheme="majorHAnsi" w:hAnsiTheme="majorHAnsi" w:cstheme="majorHAnsi"/>
          <w:sz w:val="48"/>
          <w:szCs w:val="48"/>
        </w:rPr>
        <w:t>Я простил, и забыть не смогу!</w:t>
      </w:r>
    </w:p>
    <w:p w14:paraId="5FCAC01B" w14:textId="77777777" w:rsidR="00736A9A" w:rsidRPr="00736A9A" w:rsidRDefault="00736A9A" w:rsidP="00736A9A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736A9A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Доведу я детей Своих в небо, в вечный покой</w:t>
      </w:r>
      <w:r w:rsidRPr="00736A9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36A9A">
        <w:rPr>
          <w:rStyle w:val="Strong"/>
          <w:rFonts w:asciiTheme="majorHAnsi" w:hAnsiTheme="majorHAnsi" w:cstheme="majorHAnsi"/>
          <w:color w:val="0000FF"/>
          <w:sz w:val="48"/>
          <w:szCs w:val="48"/>
        </w:rPr>
        <w:t>Хоры ангелов встретят невесту, где мир святой!</w:t>
      </w:r>
      <w:r w:rsidRPr="00736A9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36A9A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И услышим мы пение неба: Свят, свят Господь!</w:t>
      </w:r>
      <w:r w:rsidRPr="00736A9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36A9A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Совершил Он победу, </w:t>
      </w:r>
      <w:r w:rsidRPr="00736A9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36A9A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Привёл Свою церковь в дом родной!</w:t>
      </w:r>
    </w:p>
    <w:p w14:paraId="0038B4B6" w14:textId="77777777" w:rsidR="00736A9A" w:rsidRPr="00736A9A" w:rsidRDefault="00736A9A" w:rsidP="00736A9A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736A9A">
        <w:rPr>
          <w:rStyle w:val="Strong"/>
          <w:rFonts w:asciiTheme="majorHAnsi" w:hAnsiTheme="majorHAnsi" w:cstheme="majorHAnsi"/>
          <w:sz w:val="48"/>
          <w:szCs w:val="48"/>
        </w:rPr>
        <w:lastRenderedPageBreak/>
        <w:t>В небо путь, он нелёгкий, он узкий и сложный</w:t>
      </w:r>
      <w:r w:rsidRPr="00736A9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36A9A">
        <w:rPr>
          <w:rStyle w:val="Strong"/>
          <w:rFonts w:asciiTheme="majorHAnsi" w:hAnsiTheme="majorHAnsi" w:cstheme="majorHAnsi"/>
          <w:sz w:val="48"/>
          <w:szCs w:val="48"/>
        </w:rPr>
        <w:t>Но Я силу Свою посылаю тебе.</w:t>
      </w:r>
      <w:r w:rsidRPr="00736A9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36A9A">
        <w:rPr>
          <w:rStyle w:val="Strong"/>
          <w:rFonts w:asciiTheme="majorHAnsi" w:hAnsiTheme="majorHAnsi" w:cstheme="majorHAnsi"/>
          <w:sz w:val="48"/>
          <w:szCs w:val="48"/>
        </w:rPr>
        <w:t>Чтобы ты не смущался, врага не боялся,</w:t>
      </w:r>
      <w:r w:rsidRPr="00736A9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36A9A">
        <w:rPr>
          <w:rStyle w:val="Strong"/>
          <w:rFonts w:asciiTheme="majorHAnsi" w:hAnsiTheme="majorHAnsi" w:cstheme="majorHAnsi"/>
          <w:sz w:val="48"/>
          <w:szCs w:val="48"/>
        </w:rPr>
        <w:t>Чтобы верой дошел до небес.</w:t>
      </w:r>
    </w:p>
    <w:p w14:paraId="1A7968FC" w14:textId="77777777" w:rsidR="00736A9A" w:rsidRPr="00736A9A" w:rsidRDefault="00736A9A" w:rsidP="00736A9A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736A9A">
        <w:rPr>
          <w:rStyle w:val="Strong"/>
          <w:rFonts w:asciiTheme="majorHAnsi" w:hAnsiTheme="majorHAnsi" w:cstheme="majorHAnsi"/>
          <w:sz w:val="48"/>
          <w:szCs w:val="48"/>
        </w:rPr>
        <w:t>Там забудешь печали, пустыни дорогу,</w:t>
      </w:r>
      <w:r w:rsidRPr="00736A9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36A9A">
        <w:rPr>
          <w:rStyle w:val="Strong"/>
          <w:rFonts w:asciiTheme="majorHAnsi" w:hAnsiTheme="majorHAnsi" w:cstheme="majorHAnsi"/>
          <w:sz w:val="48"/>
          <w:szCs w:val="48"/>
        </w:rPr>
        <w:t>Там Я слёзы твои навсегда с глаз утру!</w:t>
      </w:r>
      <w:r w:rsidRPr="00736A9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36A9A">
        <w:rPr>
          <w:rStyle w:val="Strong"/>
          <w:rFonts w:asciiTheme="majorHAnsi" w:hAnsiTheme="majorHAnsi" w:cstheme="majorHAnsi"/>
          <w:sz w:val="48"/>
          <w:szCs w:val="48"/>
        </w:rPr>
        <w:t>Ты навеки со Мною пребывать будешь в славе</w:t>
      </w:r>
      <w:r w:rsidRPr="00736A9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36A9A">
        <w:rPr>
          <w:rStyle w:val="Strong"/>
          <w:rFonts w:asciiTheme="majorHAnsi" w:hAnsiTheme="majorHAnsi" w:cstheme="majorHAnsi"/>
          <w:sz w:val="48"/>
          <w:szCs w:val="48"/>
        </w:rPr>
        <w:t>О, невеста, тебя Я люблю!</w:t>
      </w:r>
    </w:p>
    <w:p w14:paraId="1E8E2023" w14:textId="6E58BEDB" w:rsidR="00D240D8" w:rsidRPr="00736A9A" w:rsidRDefault="00736A9A" w:rsidP="00736A9A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736A9A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Доведу я детей Своих в небо, в вечный покой!</w:t>
      </w:r>
      <w:r w:rsidRPr="00736A9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36A9A">
        <w:rPr>
          <w:rStyle w:val="Strong"/>
          <w:rFonts w:asciiTheme="majorHAnsi" w:hAnsiTheme="majorHAnsi" w:cstheme="majorHAnsi"/>
          <w:color w:val="0000FF"/>
          <w:sz w:val="48"/>
          <w:szCs w:val="48"/>
        </w:rPr>
        <w:t>Хоры ангелов встретят невесту, где мир святой!</w:t>
      </w:r>
      <w:r w:rsidRPr="00736A9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36A9A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И сольёмся в единое пенье: Свят, свят Господь!</w:t>
      </w:r>
      <w:r w:rsidRPr="00736A9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36A9A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Совершил Он победу, </w:t>
      </w:r>
      <w:r w:rsidRPr="00736A9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736A9A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Привёл Свою церковь в дом родной!</w:t>
      </w:r>
    </w:p>
    <w:sectPr w:rsidR="00D240D8" w:rsidRPr="00736A9A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43948704">
    <w:abstractNumId w:val="8"/>
  </w:num>
  <w:num w:numId="2" w16cid:durableId="1949240954">
    <w:abstractNumId w:val="6"/>
  </w:num>
  <w:num w:numId="3" w16cid:durableId="319233356">
    <w:abstractNumId w:val="5"/>
  </w:num>
  <w:num w:numId="4" w16cid:durableId="1294287077">
    <w:abstractNumId w:val="4"/>
  </w:num>
  <w:num w:numId="5" w16cid:durableId="1374882789">
    <w:abstractNumId w:val="7"/>
  </w:num>
  <w:num w:numId="6" w16cid:durableId="1405254596">
    <w:abstractNumId w:val="3"/>
  </w:num>
  <w:num w:numId="7" w16cid:durableId="170878929">
    <w:abstractNumId w:val="2"/>
  </w:num>
  <w:num w:numId="8" w16cid:durableId="1383551955">
    <w:abstractNumId w:val="1"/>
  </w:num>
  <w:num w:numId="9" w16cid:durableId="751314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736A9A"/>
    <w:rsid w:val="00AA1D8D"/>
    <w:rsid w:val="00B47730"/>
    <w:rsid w:val="00CB0664"/>
    <w:rsid w:val="00D240D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BC7DDA5C-3210-4A5E-B292-4EA1545F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73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2024-02-29T21:38:00Z</dcterms:modified>
  <cp:category/>
</cp:coreProperties>
</file>